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1293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>, г. Сур</w:t>
      </w:r>
      <w:r>
        <w:rPr>
          <w:rFonts w:ascii="Times New Roman" w:eastAsia="Times New Roman" w:hAnsi="Times New Roman" w:cs="Times New Roman"/>
          <w:sz w:val="28"/>
          <w:szCs w:val="28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Кияшко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Кияшко Александра Анатольевича,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Кияшко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49 по пр. Ленина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Кияшко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Кияшко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Кияшко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Кияшко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Кияшко Александра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задержания, т.е. с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21.05.2024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1293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